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David A. Krauth</w:t>
      </w:r>
    </w:p>
    <w:p>
      <w:r>
        <w:t>dakrauth@gmail.com · 207.274.0401</w:t>
        <w:br/>
        <w:t>https://dakrauth.com/cv/ · https://github.com/dakrauth · https://pypi.org/user/dakrauth/</w:t>
      </w:r>
    </w:p>
    <w:p>
      <w:pPr>
        <w:pStyle w:val="Heading2"/>
      </w:pPr>
      <w:r>
        <w:t>Summary</w:t>
      </w:r>
    </w:p>
    <w:p>
      <w:r>
        <w:t>Software developer specializing in full stack web development using Python, Django, and Javascript. Available immediately</w:t>
      </w:r>
    </w:p>
    <w:p>
      <w:pPr>
        <w:pStyle w:val="Heading2"/>
      </w:pPr>
      <w:r>
        <w:t>Skills</w:t>
      </w:r>
    </w:p>
    <w:p>
      <w:r>
        <w:rPr>
          <w:b/>
        </w:rPr>
        <w:t xml:space="preserve">Languages:   </w:t>
      </w:r>
      <w:r>
        <w:br/>
        <w:t>Python, Javascript, C/C++, SQL</w:t>
      </w:r>
      <w:r>
        <w:rPr>
          <w:b/>
        </w:rPr>
        <w:br/>
        <w:t>Environments:</w:t>
      </w:r>
      <w:r>
        <w:br/>
        <w:t>Mac OS X, Linux (Ubuntu/Debian, RHEL/CentOS), AWS</w:t>
      </w:r>
      <w:r>
        <w:rPr>
          <w:b/>
        </w:rPr>
        <w:br/>
        <w:t xml:space="preserve">Web Servers: </w:t>
      </w:r>
      <w:r>
        <w:br/>
        <w:t>nginx, Apache, WSGI / uWSGI / Gunicorn</w:t>
      </w:r>
      <w:r>
        <w:rPr>
          <w:b/>
        </w:rPr>
        <w:br/>
        <w:t xml:space="preserve">Frameworks:  </w:t>
      </w:r>
      <w:r>
        <w:br/>
        <w:t>Django, Django Rest Framework, Vue.js, Backbone, Bootstrap</w:t>
      </w:r>
      <w:r>
        <w:rPr>
          <w:b/>
        </w:rPr>
        <w:br/>
        <w:t xml:space="preserve">Data:        </w:t>
      </w:r>
      <w:r>
        <w:br/>
        <w:t>MySQL, PostgreSQL, Memcached, Redis</w:t>
      </w:r>
      <w:r>
        <w:rPr>
          <w:b/>
        </w:rPr>
        <w:br/>
        <w:t xml:space="preserve">Tools:       </w:t>
      </w:r>
      <w:r>
        <w:br/>
        <w:t>git / GitHub, Docker, pytest, tox, Celery, Jira, Jenkins, Mercurial</w:t>
      </w:r>
      <w:r>
        <w:rPr>
          <w:b/>
        </w:rPr>
        <w:br/>
        <w:t xml:space="preserve">Mark-up:     </w:t>
      </w:r>
      <w:r>
        <w:br/>
        <w:t>HTML(5), CSS(3), SASS, XML, JSON, reStructured Text, Markdown</w:t>
      </w:r>
    </w:p>
    <w:p>
      <w:pPr>
        <w:pStyle w:val="Heading2"/>
      </w:pPr>
      <w:r>
        <w:t>Work Experience</w:t>
      </w:r>
    </w:p>
    <w:p>
      <w:pPr>
        <w:pStyle w:val="BodyText"/>
      </w:pPr>
      <w:r>
        <w:rPr>
          <w:b/>
          <w:sz w:val="26"/>
        </w:rPr>
        <w:t xml:space="preserve">The Atlantic Monthly Group </w:t>
      </w:r>
      <w:r>
        <w:rPr>
          <w:i/>
        </w:rPr>
        <w:t>· Washington, DC / Kaneohe, HI</w:t>
        <w:br/>
      </w:r>
      <w:r>
        <w:rPr>
          <w:b/>
        </w:rPr>
        <w:t xml:space="preserve">Senior Platform Developer </w:t>
      </w:r>
      <w:r>
        <w:rPr>
          <w:i/>
        </w:rPr>
        <w:t>· 4/2018 - 7/2021</w:t>
      </w:r>
      <w:r>
        <w:rPr>
          <w:i/>
        </w:rPr>
        <w:br/>
        <w:t>Develop and maintain the Atlantic's CMS and web platform</w:t>
      </w:r>
    </w:p>
    <w:p>
      <w:pPr>
        <w:pStyle w:val="ListBullet2"/>
      </w:pPr>
      <w:r>
        <w:t>Upgrade CMS from Django 1.8 to Django 1.11 and. Django 2.2</w:t>
      </w:r>
    </w:p>
    <w:p>
      <w:pPr>
        <w:pStyle w:val="ListBullet2"/>
      </w:pPr>
      <w:r>
        <w:t>Upgrade Django-based Atlantic open source repositories from Django 1.8 to Django 1.11, 2.2, 3.2</w:t>
      </w:r>
    </w:p>
    <w:p>
      <w:pPr>
        <w:pStyle w:val="ListBullet2"/>
      </w:pPr>
      <w:r>
        <w:t>Upgrade all Python repositories from 2.7 to 3.7</w:t>
      </w:r>
    </w:p>
    <w:p>
      <w:pPr>
        <w:pStyle w:val="ListBullet2"/>
      </w:pPr>
      <w:r>
        <w:t>Implemented multiple scenario Django admin interfaces and DRF API for sponsor content backend</w:t>
      </w:r>
    </w:p>
    <w:p>
      <w:pPr>
        <w:pStyle w:val="ListBullet2"/>
      </w:pPr>
      <w:r>
        <w:t>Created Facebook news interface</w:t>
      </w:r>
    </w:p>
    <w:p>
      <w:pPr>
        <w:pStyle w:val="ListBullet2"/>
      </w:pPr>
      <w:r>
        <w:t>Assisted in static content and media from server file systems to AWS</w:t>
      </w:r>
    </w:p>
    <w:p>
      <w:pPr>
        <w:pStyle w:val="ListBullet"/>
      </w:pPr>
      <w:r>
        <w:t>Initial Docker-ization of customer facing subscription services</w:t>
      </w:r>
    </w:p>
    <w:p>
      <w:pPr>
        <w:pStyle w:val="BodyText"/>
      </w:pPr>
      <w:r>
        <w:rPr>
          <w:b/>
          <w:sz w:val="26"/>
        </w:rPr>
        <w:t xml:space="preserve">Artemis Consulting (Library of Congress) </w:t>
      </w:r>
      <w:r>
        <w:rPr>
          <w:i/>
        </w:rPr>
        <w:t>· Washington, DC</w:t>
        <w:br/>
      </w:r>
      <w:r>
        <w:rPr>
          <w:b/>
        </w:rPr>
        <w:t xml:space="preserve">Lead Python Developer </w:t>
      </w:r>
      <w:r>
        <w:rPr>
          <w:i/>
        </w:rPr>
        <w:t>· 11/2017 - 4/2018</w:t>
      </w:r>
      <w:r>
        <w:rPr>
          <w:i/>
        </w:rPr>
        <w:br/>
        <w:t>Design and implement internal tools for digital data ingest</w:t>
      </w:r>
      <w:r>
        <w:br/>
      </w:r>
    </w:p>
    <w:p>
      <w:pPr>
        <w:pStyle w:val="BodyText"/>
      </w:pPr>
      <w:r>
        <w:rPr>
          <w:b/>
          <w:sz w:val="26"/>
        </w:rPr>
        <w:t xml:space="preserve">Open Therapeutics, LLC </w:t>
      </w:r>
      <w:r>
        <w:rPr>
          <w:i/>
        </w:rPr>
        <w:t>· Washington, DC / Cincinnati, OH</w:t>
        <w:br/>
      </w:r>
      <w:r>
        <w:rPr>
          <w:b/>
        </w:rPr>
        <w:t xml:space="preserve">Lead Software Developer and Director of Software Development </w:t>
      </w:r>
      <w:r>
        <w:rPr>
          <w:i/>
        </w:rPr>
        <w:t>· 6/2016 - 6/2017</w:t>
      </w:r>
      <w:r>
        <w:rPr>
          <w:i/>
        </w:rPr>
        <w:br/>
        <w:t>Architect and principal contributor to the Therapoid platform.</w:t>
      </w:r>
    </w:p>
    <w:p>
      <w:pPr>
        <w:pStyle w:val="ListBullet2"/>
      </w:pPr>
      <w:r>
        <w:t>Designed tools, services, and interfaces for open source, collaborative bio-technologists and life scientists.</w:t>
      </w:r>
    </w:p>
    <w:p>
      <w:pPr>
        <w:pStyle w:val="ListBullet"/>
      </w:pPr>
      <w:r>
        <w:t>Incorporated various 3rd party API's for authentication, annotation, and publishing services.</w:t>
      </w:r>
    </w:p>
    <w:p>
      <w:pPr>
        <w:pStyle w:val="BodyText"/>
      </w:pPr>
      <w:r>
        <w:rPr>
          <w:b/>
          <w:sz w:val="26"/>
        </w:rPr>
        <w:t xml:space="preserve">Self Employed </w:t>
      </w:r>
      <w:r>
        <w:rPr>
          <w:i/>
        </w:rPr>
        <w:t>· Maastricht, NL</w:t>
        <w:br/>
      </w:r>
      <w:r>
        <w:rPr>
          <w:b/>
        </w:rPr>
        <w:t xml:space="preserve">Web Development Consultant </w:t>
      </w:r>
      <w:r>
        <w:rPr>
          <w:i/>
        </w:rPr>
        <w:t>· 3/2014 - 6/2016</w:t>
      </w:r>
      <w:r>
        <w:rPr>
          <w:i/>
        </w:rPr>
        <w:br/>
        <w:t>Development of major conference web sites and portals.</w:t>
      </w:r>
    </w:p>
    <w:p>
      <w:pPr>
        <w:pStyle w:val="ListBullet2"/>
      </w:pPr>
      <w:r>
        <w:t>Developed web portals for the Univeristy of Maastricht departmental conferences, handling registration, enrollment, and scheduling services.</w:t>
      </w:r>
    </w:p>
    <w:p>
      <w:pPr>
        <w:pStyle w:val="ListBullet"/>
      </w:pPr>
      <w:r>
        <w:t>Authored the Pension Communication web portal for the U. of Maastricht Deportment of Finance.</w:t>
      </w:r>
    </w:p>
    <w:p>
      <w:pPr>
        <w:pStyle w:val="BodyText"/>
      </w:pPr>
      <w:r>
        <w:rPr>
          <w:b/>
          <w:sz w:val="26"/>
        </w:rPr>
        <w:t xml:space="preserve">Real Digital Media </w:t>
      </w:r>
      <w:r>
        <w:rPr>
          <w:i/>
        </w:rPr>
        <w:t>· Portland, ME / Seminole, FL</w:t>
        <w:br/>
      </w:r>
      <w:r>
        <w:rPr>
          <w:b/>
        </w:rPr>
        <w:t xml:space="preserve">Sr. Software Engineer </w:t>
      </w:r>
      <w:r>
        <w:rPr>
          <w:i/>
        </w:rPr>
        <w:t>· 5/2011 - 3/2014</w:t>
      </w:r>
      <w:r>
        <w:rPr>
          <w:i/>
        </w:rPr>
        <w:br/>
        <w:t>Front-end developer and designer for cutting edge enterprise SaaS platform for managing large scale digital signage delivery networks.</w:t>
      </w:r>
      <w:r>
        <w:br/>
      </w:r>
    </w:p>
    <w:p>
      <w:pPr>
        <w:pStyle w:val="BodyText"/>
      </w:pPr>
      <w:r>
        <w:rPr>
          <w:b/>
          <w:sz w:val="26"/>
        </w:rPr>
        <w:t xml:space="preserve">CashStar, Inc </w:t>
      </w:r>
      <w:r>
        <w:rPr>
          <w:i/>
        </w:rPr>
        <w:t>· Portland, ME</w:t>
        <w:br/>
      </w:r>
      <w:r>
        <w:rPr>
          <w:b/>
        </w:rPr>
        <w:t xml:space="preserve">Sr. Software Engineer </w:t>
      </w:r>
      <w:r>
        <w:rPr>
          <w:i/>
        </w:rPr>
        <w:t>· 2/2009 - 5/2011</w:t>
      </w:r>
      <w:r>
        <w:rPr>
          <w:i/>
        </w:rPr>
        <w:br/>
        <w:t>Employee number 7 during early start-up phase, helped to grow CashStar from 3 to 90+ merchant accounts and 40+ employees.</w:t>
      </w:r>
    </w:p>
    <w:p>
      <w:pPr>
        <w:pStyle w:val="ListBullet2"/>
      </w:pPr>
      <w:r>
        <w:t>Developed skin-able eCommerce web sites for digital gift cards for top industry leading brands, e.g. https://homedepot.cashstar.com/ and https://williams-sonoma.cashstar.com/ (for extensive list see http://www.cashstar.com/egift-center/).</w:t>
      </w:r>
    </w:p>
    <w:p>
      <w:pPr>
        <w:pStyle w:val="ListBullet2"/>
      </w:pPr>
      <w:r>
        <w:t>Wrote internal customer service applications with integrations for proprietary, predictive fraud and risk analysis services to minimize credit card fraud.</w:t>
      </w:r>
    </w:p>
    <w:p>
      <w:pPr>
        <w:pStyle w:val="ListBullet2"/>
      </w:pPr>
      <w:r>
        <w:t>Designed extensive, patent-pending promotional and incentive packages for seasonal marketing campaigns.</w:t>
      </w:r>
    </w:p>
    <w:p>
      <w:pPr>
        <w:pStyle w:val="ListBullet"/>
      </w:pPr>
      <w:r>
        <w:t>Developed analytical and reporting mash-up web applications for client dashboard services.</w:t>
      </w:r>
    </w:p>
    <w:p>
      <w:pPr>
        <w:pStyle w:val="BodyText"/>
      </w:pPr>
      <w:r>
        <w:rPr>
          <w:b/>
          <w:sz w:val="26"/>
        </w:rPr>
        <w:t xml:space="preserve">Somatic Digital </w:t>
      </w:r>
      <w:r>
        <w:rPr>
          <w:i/>
        </w:rPr>
        <w:t>· Manchester, NH</w:t>
        <w:br/>
      </w:r>
      <w:r>
        <w:rPr>
          <w:b/>
        </w:rPr>
        <w:t xml:space="preserve">Lead Software Architect and Developer </w:t>
      </w:r>
      <w:r>
        <w:rPr>
          <w:i/>
        </w:rPr>
        <w:t>· 11/2004 - 1/2009</w:t>
      </w:r>
      <w:r>
        <w:rPr>
          <w:i/>
        </w:rPr>
        <w:br/>
        <w:t>Co-founder and Vice President of a technology start-up, responsible for all developmental aspects of the Touch User Interface (TUI) technology, which naturalizes human/computer interaction by providing the conduit through which multimedia content is accessed through non-traditional means, such as paper.</w:t>
      </w:r>
    </w:p>
    <w:p>
      <w:pPr>
        <w:pStyle w:val="ListBullet2"/>
      </w:pPr>
      <w:r>
        <w:t>Managed and implemented all technology R&amp;D, prototypes, and IT infrastructure to position the company to successfully raise over $1M in angel and venture funding.</w:t>
      </w:r>
    </w:p>
    <w:p>
      <w:pPr>
        <w:pStyle w:val="ListBullet2"/>
      </w:pPr>
      <w:r>
        <w:t>Wrote the primary desktop client applications using Python and the wxPython GUI framework, deployed to both Mac OS X and Windows platforms.</w:t>
      </w:r>
    </w:p>
    <w:p>
      <w:pPr>
        <w:pStyle w:val="ListBullet2"/>
      </w:pPr>
      <w:r>
        <w:t>Designed and implemented the somaticdigital.com and etouchbook.com websites using the Django web framework and the jQuery javascript library.</w:t>
      </w:r>
    </w:p>
    <w:p>
      <w:pPr>
        <w:pStyle w:val="ListBullet2"/>
      </w:pPr>
      <w:r>
        <w:t>Authored the TUI XML-based, content-mapping schema used to connect areas of the pages of the TUI-enabled book to digital content, websites, applications, and proprietary subscription services.</w:t>
      </w:r>
    </w:p>
    <w:p>
      <w:pPr>
        <w:pStyle w:val="ListBullet2"/>
      </w:pPr>
      <w:r>
        <w:t>Inventor / co-inventor named on 5 patents.</w:t>
      </w:r>
    </w:p>
    <w:p>
      <w:pPr>
        <w:pStyle w:val="ListBullet2"/>
      </w:pPr>
      <w:r>
        <w:t>Contributed to the success of Somatic Digital's strategic partnerships with NASA and the National Federation of the Blind.</w:t>
      </w:r>
    </w:p>
    <w:p>
      <w:pPr>
        <w:pStyle w:val="ListBullet2"/>
      </w:pPr>
      <w:r>
        <w:t>Authored the web accessible site http://NFBShareBraille.org/, allowing blind users to exchange braille publications through the USPS Free Matter for the Blind.</w:t>
      </w:r>
    </w:p>
    <w:p>
      <w:pPr>
        <w:pStyle w:val="ListBullet"/>
      </w:pPr>
      <w:r>
        <w:t>Crafted the standardized TUI Icon library for entry into the INCITS V36 technology standards (http://v36.incits.org), as well as gain Somatic Digital's entry onto the committee.</w:t>
      </w:r>
    </w:p>
    <w:p>
      <w:pPr>
        <w:pStyle w:val="BodyText"/>
      </w:pPr>
      <w:r>
        <w:rPr>
          <w:b/>
          <w:sz w:val="26"/>
        </w:rPr>
        <w:t xml:space="preserve">OASIS </w:t>
      </w:r>
      <w:r>
        <w:rPr>
          <w:i/>
        </w:rPr>
        <w:t>· Billerica, MA</w:t>
        <w:br/>
      </w:r>
      <w:r>
        <w:rPr>
          <w:b/>
        </w:rPr>
        <w:t xml:space="preserve">Sr. Web Developer </w:t>
      </w:r>
      <w:r>
        <w:rPr>
          <w:i/>
        </w:rPr>
        <w:t>· 10/2006 - 8/2007</w:t>
      </w:r>
      <w:r>
        <w:rPr>
          <w:i/>
        </w:rPr>
        <w:br/>
        <w:t>Technical Services member</w:t>
      </w:r>
    </w:p>
    <w:p>
      <w:pPr>
        <w:pStyle w:val="ListBullet2"/>
      </w:pPr>
      <w:r>
        <w:t xml:space="preserve">Design and implementation of the OASIS Library, a document management system for the OASIS standards workflow process, featuring expensive metadata capabilities based upon Dublin Core (DCMI). Developed using Django, MySQL, Apache 2.2 and Debian Linux. </w:t>
      </w:r>
    </w:p>
    <w:p>
      <w:pPr>
        <w:pStyle w:val="ListBullet"/>
      </w:pPr>
      <w:r>
        <w:t>Maintenance and enhancement of the Zope-based KAVI platform.</w:t>
      </w:r>
    </w:p>
    <w:p>
      <w:pPr>
        <w:pStyle w:val="BodyText"/>
      </w:pPr>
      <w:r>
        <w:rPr>
          <w:b/>
          <w:sz w:val="26"/>
        </w:rPr>
        <w:t xml:space="preserve">Microsoft </w:t>
      </w:r>
      <w:r>
        <w:rPr>
          <w:i/>
        </w:rPr>
        <w:t>· Redmond, WA</w:t>
        <w:br/>
      </w:r>
      <w:r>
        <w:rPr>
          <w:b/>
        </w:rPr>
        <w:t xml:space="preserve">Software Development Engineer / Test </w:t>
      </w:r>
      <w:r>
        <w:rPr>
          <w:i/>
        </w:rPr>
        <w:t>· 9/2004 - 3/2005</w:t>
      </w:r>
      <w:r>
        <w:rPr>
          <w:i/>
        </w:rPr>
        <w:br/>
        <w:t>Visual Studio 2005 Team Suites member</w:t>
      </w:r>
    </w:p>
    <w:p>
      <w:pPr>
        <w:pStyle w:val="ListBullet2"/>
      </w:pPr>
      <w:r>
        <w:t>Architected the core testing framework for the Team Suites integration with Visual Studio 2005, MS Excel and MS Project using C#.NET 2.0</w:t>
      </w:r>
    </w:p>
    <w:p>
      <w:pPr>
        <w:pStyle w:val="ListBullet2"/>
      </w:pPr>
      <w:r>
        <w:t>Supervised the daily outsourcing of test case development to Microsoft's contracting agents in China</w:t>
      </w:r>
    </w:p>
    <w:p>
      <w:pPr>
        <w:pStyle w:val="ListBullet"/>
      </w:pPr>
      <w:r>
        <w:t>Enhanced the daily test automation environment using Python 2.3</w:t>
      </w:r>
    </w:p>
    <w:p>
      <w:pPr>
        <w:pStyle w:val="BodyText"/>
      </w:pPr>
      <w:r>
        <w:rPr>
          <w:b/>
        </w:rPr>
        <w:t xml:space="preserve">Software Development Engineer / Test </w:t>
      </w:r>
      <w:r>
        <w:rPr>
          <w:i/>
        </w:rPr>
        <w:t>· 9/2003 - 9/2004</w:t>
      </w:r>
      <w:r>
        <w:rPr>
          <w:i/>
        </w:rPr>
        <w:br/>
        <w:t>Windows 2003 Server team member for Microsoft UDDI v3</w:t>
      </w:r>
    </w:p>
    <w:p>
      <w:pPr>
        <w:pStyle w:val="ListBullet2"/>
      </w:pPr>
      <w:r>
        <w:t>Implemented an XML-driven test harness using C#.NET to automate web browser UI and Windows Server 2K3 MMC test cases</w:t>
      </w:r>
    </w:p>
    <w:p>
      <w:pPr>
        <w:pStyle w:val="ListBullet2"/>
      </w:pPr>
      <w:r>
        <w:t>Wrote detailed test cases for the UDDI SOAP interface using XML and XSLT</w:t>
      </w:r>
    </w:p>
    <w:p>
      <w:pPr>
        <w:pStyle w:val="ListBullet"/>
      </w:pPr>
      <w:r>
        <w:t>Automated the testing environment using Python 2.3</w:t>
      </w:r>
    </w:p>
    <w:p>
      <w:pPr>
        <w:pStyle w:val="BodyText"/>
      </w:pPr>
      <w:r>
        <w:rPr>
          <w:b/>
          <w:sz w:val="26"/>
        </w:rPr>
        <w:t xml:space="preserve">Honeywell </w:t>
      </w:r>
      <w:r>
        <w:rPr>
          <w:i/>
        </w:rPr>
        <w:t>· Clearwater, FL</w:t>
        <w:br/>
      </w:r>
      <w:r>
        <w:rPr>
          <w:b/>
        </w:rPr>
        <w:t xml:space="preserve">Software Engineer </w:t>
      </w:r>
      <w:r>
        <w:rPr>
          <w:i/>
        </w:rPr>
        <w:t>· 1/2003 - 6/2003</w:t>
      </w:r>
      <w:r>
        <w:rPr>
          <w:i/>
        </w:rPr>
        <w:br/>
        <w:t>Team member for the Ballistic Missile Range Safety Technology system (staffed through Manpower)</w:t>
      </w:r>
    </w:p>
    <w:p>
      <w:pPr>
        <w:pStyle w:val="ListBullet2"/>
      </w:pPr>
      <w:r>
        <w:t>Implemented a quadratic digital smoothing filter for radar data ingest</w:t>
      </w:r>
    </w:p>
    <w:p>
      <w:pPr>
        <w:pStyle w:val="ListBullet"/>
      </w:pPr>
      <w:r>
        <w:t>Created an XML-driven, automated build system in Python 2.2 and C++, using MFC, SMTP, PVCS, MS Word integration</w:t>
      </w:r>
    </w:p>
    <w:p>
      <w:pPr>
        <w:pStyle w:val="BodyText"/>
      </w:pPr>
      <w:r>
        <w:rPr>
          <w:b/>
        </w:rPr>
        <w:t xml:space="preserve">Lead Software Test Engineer </w:t>
      </w:r>
      <w:r>
        <w:rPr>
          <w:i/>
        </w:rPr>
        <w:t>· 7/2002 - 1/2003</w:t>
      </w:r>
      <w:r>
        <w:rPr>
          <w:i/>
        </w:rPr>
        <w:br/>
        <w:t>Team lead responsible for implementing white-box testing for a multithreaded, cross-platform, software library written in C++, used as the foundation for the BMRST system</w:t>
      </w:r>
    </w:p>
    <w:p>
      <w:pPr>
        <w:pStyle w:val="ListBullet2"/>
      </w:pPr>
      <w:r>
        <w:t>Designed extensive test code scenarios for a string class with regular expression interfaces; TCP/IP socket and listener interfaces; templatized containers (deques, maps, vectors); threading devices (semaphores, mutex, critical sections)</w:t>
      </w:r>
    </w:p>
    <w:p>
      <w:pPr>
        <w:pStyle w:val="ListBullet"/>
      </w:pPr>
      <w:r>
        <w:t>Wrote a C++ language parser in Python to extract class and method declarations for generating skeleton test code.</w:t>
      </w:r>
    </w:p>
    <w:p>
      <w:pPr>
        <w:pStyle w:val="BodyText"/>
      </w:pPr>
      <w:r>
        <w:rPr>
          <w:b/>
          <w:sz w:val="26"/>
        </w:rPr>
        <w:t xml:space="preserve">Teltronics </w:t>
      </w:r>
      <w:r>
        <w:rPr>
          <w:i/>
        </w:rPr>
        <w:t>· Sarasota, FL</w:t>
        <w:br/>
      </w:r>
      <w:r>
        <w:rPr>
          <w:b/>
        </w:rPr>
        <w:t xml:space="preserve">Senior Software Engineer </w:t>
      </w:r>
      <w:r>
        <w:rPr>
          <w:i/>
        </w:rPr>
        <w:t>· 6/2000 - 7/2002</w:t>
      </w:r>
      <w:r>
        <w:rPr>
          <w:i/>
        </w:rPr>
        <w:br/>
        <w:t>Lead developer responsible for the design and development of the Site Event Buffer (SEBea), a remote hardware device used to monitor legacy telecommunication devices via data collection, alarm monitoring and event reporting.</w:t>
      </w:r>
    </w:p>
    <w:p>
      <w:pPr>
        <w:pStyle w:val="ListBullet2"/>
      </w:pPr>
      <w:r>
        <w:t>Designed with UML and implemented with C++ a customized RTOS and application layer embedded in the Motorola PowerQUICC 860T</w:t>
      </w:r>
    </w:p>
    <w:p>
      <w:pPr>
        <w:pStyle w:val="ListBullet2"/>
      </w:pPr>
      <w:r>
        <w:t>Refactored and extended the Python 1.5.2 interpreter as a thread-safe, embedded code base within the RTOS application layer</w:t>
      </w:r>
    </w:p>
    <w:p>
      <w:pPr>
        <w:pStyle w:val="ListBullet2"/>
      </w:pPr>
      <w:r>
        <w:t>Authored a command line shell for remote telnet or serial interface</w:t>
      </w:r>
    </w:p>
    <w:p>
      <w:pPr>
        <w:pStyle w:val="ListBullet2"/>
      </w:pPr>
      <w:r>
        <w:t>Engineered the event detection process by which input is read, analyzed, and converted from a byte stream to meaningful records of information to be cached into a tagged data format for remote retrieval</w:t>
      </w:r>
    </w:p>
    <w:p>
      <w:pPr>
        <w:pStyle w:val="ListBullet"/>
      </w:pPr>
      <w:r>
        <w:t>Contributed to the SEBEa MFC emulator application</w:t>
      </w:r>
    </w:p>
    <w:p>
      <w:pPr>
        <w:pStyle w:val="BodyText"/>
      </w:pPr>
      <w:r>
        <w:rPr>
          <w:b/>
          <w:sz w:val="26"/>
        </w:rPr>
        <w:t xml:space="preserve">IBM </w:t>
      </w:r>
      <w:r>
        <w:rPr>
          <w:i/>
        </w:rPr>
        <w:t>· Tampa, FL</w:t>
        <w:br/>
      </w:r>
      <w:r>
        <w:rPr>
          <w:b/>
        </w:rPr>
        <w:t xml:space="preserve">Software Engineer </w:t>
      </w:r>
      <w:r>
        <w:rPr>
          <w:i/>
        </w:rPr>
        <w:t>· 3/1999 - 6/2000</w:t>
      </w:r>
      <w:r>
        <w:rPr>
          <w:i/>
        </w:rPr>
        <w:br/>
        <w:t>Developed dial-up and broadband connectivity software for Windows and Macintosh</w:t>
      </w:r>
    </w:p>
    <w:p>
      <w:pPr>
        <w:pStyle w:val="ListBullet"/>
      </w:pPr>
      <w:r>
        <w:t>Contributed to the development the dialer application, specializing in Windows dial-up networking with RAS, TCP/IP, PPP, VPN, and PPTP</w:t>
      </w:r>
    </w:p>
    <w:p>
      <w:pPr>
        <w:pStyle w:val="BodyText"/>
      </w:pPr>
      <w:r>
        <w:rPr>
          <w:b/>
          <w:sz w:val="26"/>
        </w:rPr>
        <w:t xml:space="preserve">Andersen Consulting </w:t>
      </w:r>
      <w:r>
        <w:rPr>
          <w:i/>
        </w:rPr>
        <w:t>· St. Petersburg, FL</w:t>
        <w:br/>
      </w:r>
      <w:r>
        <w:rPr>
          <w:b/>
        </w:rPr>
        <w:t xml:space="preserve">Software Consultant </w:t>
      </w:r>
      <w:r>
        <w:rPr>
          <w:i/>
        </w:rPr>
        <w:t>· 8/1997 - 3/1999</w:t>
      </w:r>
      <w:r>
        <w:rPr>
          <w:i/>
        </w:rPr>
        <w:br/>
        <w:t>Lead developer for the developmental tools team for a full lifecycle, large scale, client/server application package</w:t>
      </w:r>
    </w:p>
    <w:p>
      <w:pPr>
        <w:pStyle w:val="ListBullet"/>
      </w:pPr>
      <w:r>
        <w:t>Wrote stand-alone MFC applications and web-based services for the optimization and enchancement of the development and deployment environments</w:t>
      </w:r>
    </w:p>
    <w:p>
      <w:pPr>
        <w:pStyle w:val="BodyText"/>
      </w:pPr>
      <w:r>
        <w:rPr>
          <w:b/>
          <w:sz w:val="26"/>
        </w:rPr>
        <w:t xml:space="preserve">Robbins Engineering </w:t>
      </w:r>
      <w:r>
        <w:rPr>
          <w:i/>
        </w:rPr>
        <w:t>· Tampa, FL</w:t>
        <w:br/>
      </w:r>
      <w:r>
        <w:rPr>
          <w:b/>
        </w:rPr>
        <w:t xml:space="preserve">Software Developer and Trainer </w:t>
      </w:r>
      <w:r>
        <w:rPr>
          <w:i/>
        </w:rPr>
        <w:t>· 11/1996 - 8/1997</w:t>
      </w:r>
      <w:r>
        <w:rPr>
          <w:i/>
        </w:rPr>
        <w:br/>
        <w:t>Development, deployment, and training of multiple engineering software packages</w:t>
      </w:r>
    </w:p>
    <w:p>
      <w:pPr>
        <w:pStyle w:val="ListBullet"/>
      </w:pPr>
      <w:r>
        <w:t>Programmed designer roof engineering applications</w:t>
      </w:r>
    </w:p>
    <w:p>
      <w:pPr>
        <w:pStyle w:val="BodyText"/>
      </w:pPr>
      <w:r>
        <w:rPr>
          <w:b/>
          <w:sz w:val="26"/>
        </w:rPr>
        <w:t xml:space="preserve">Ridgway Roof Truss </w:t>
      </w:r>
      <w:r>
        <w:rPr>
          <w:i/>
        </w:rPr>
        <w:t>· Gainesville, FL</w:t>
        <w:br/>
      </w:r>
      <w:r>
        <w:rPr>
          <w:b/>
        </w:rPr>
        <w:t xml:space="preserve">Programmer/Engineering Systems Analyst </w:t>
      </w:r>
      <w:r>
        <w:rPr>
          <w:i/>
        </w:rPr>
        <w:t>· 2/1995 - 10/1996</w:t>
      </w:r>
      <w:r>
        <w:rPr>
          <w:i/>
        </w:rPr>
        <w:br/>
        <w:t>AutoCAD and IT specialist for roof truss engineering firm.</w:t>
      </w:r>
    </w:p>
    <w:p>
      <w:pPr>
        <w:pStyle w:val="ListBullet"/>
      </w:pPr>
      <w:r>
        <w:t>Developed custom C++ and AutoLisp tools for analysis of engineered roof systems</w:t>
      </w:r>
    </w:p>
    <w:p>
      <w:pPr>
        <w:pStyle w:val="Heading2"/>
      </w:pPr>
      <w:r>
        <w:t>Education</w:t>
      </w:r>
    </w:p>
    <w:p>
      <w:r>
        <w:t>Daytona Beach Community College, Daytona Beach, FL, A. A.</w:t>
      </w:r>
      <w:r>
        <w:br/>
        <w:t>University Of Florida, Gainesville, FL</w:t>
      </w:r>
    </w:p>
    <w:p>
      <w:r>
        <w:rPr>
          <w:i/>
        </w:rPr>
        <w:t>Last Modified: 2022-01-11 02:49:02.610965+00:00</w:t>
      </w:r>
    </w:p>
    <w:sectPr w:rsidR="00FC693F" w:rsidRPr="0006063C" w:rsidSect="000346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spacing w:after="0"/>
      <w:ind w:left="0"/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</dc:creator>
  <cp:keywords>résumé cv</cp:keywords>
  <dc:description>Generated via Python 3 and `docx`</dc:description>
  <cp:lastModifiedBy/>
  <cp:revision>1</cp:revision>
  <dcterms:created xsi:type="dcterms:W3CDTF">2024-04-17T16:34:27Z</dcterms:created>
  <dcterms:modified xsi:type="dcterms:W3CDTF">2013-12-23T23:15:00Z</dcterms:modified>
  <cp:category/>
</cp:coreProperties>
</file>